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Жидких Дмитрия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86368297/5720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Жидких Д.А.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86368297/5720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Жидких Д.А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 №369037 от 12.03.2024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86368297/5720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объяснением Жидких Д.А от 12.03.2024, согласно которому штраф не оплатил в связи с тяжелым материальным положением.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Жидких Дмитрия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0412365400725007182420157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